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1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 ― Zwyciężający ― nie doznałby niesprawiedliwości od ― śmierci ―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zwyciężający nie doznałby niesprawiedliwości od śmierci drugiej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druga śmierć** nie wyrządzi szkody.***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Zwyciężający nie dozna niesprawiedliwości od śmierci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zwyciężający nie doznałby niesprawiedliwości od śmierci drugiej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 Temu, kto zwycięży, druga śmierć nie wyrządzi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kościołów: Ten, kto zwycięży, nie dozna szkody od drugiej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zborom: Kto zwycięży, nie będzie obrażony od wtórej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kościołom. Kto zwycięży, nie będzie obrażon od wtórej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 Zwycięzcy śmierć druga na pewno nie wyrządzi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 Zwycięzca nie dozna szkody od drugiej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Kościołów: Zwycięzcy śmierć druga nie wyrządzi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 Zwycięzca nie zazna śmierci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 Ten, kto zwycięży, nie dozna szkody od drugiej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Kościołów: Tym, co zwyciężą, druga śmierć nie zdoła zaszkodzić.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 usłyszy, co mówi Duch do Kościołów. Zwycięzcy śmierć druga na pewno nie wyrządzi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Церкви. Той, хто перемагає, не буде ушкоджений другою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 Ten, kto zwycięża nie dozna krzywdy od drugiej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słuchają, co mówi Duch do wspólnot mesjanicznych. Temu, kto zwycięży, druga śmierć nie wyrządzi żadnej szkody'".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zborów: Zwyciężający na pewno nie dozna szkody od drugiej śmierciʼ.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 Zwycięzca nie zazna już śmierci po raz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20:6&lt;/x&gt;; 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druga to oddzielenie od Boga: &lt;x&gt;730 20:6&lt;/x&gt;, 14;&lt;x&gt;730 21:8&lt;/x&gt;.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2024-04-27T14:35:37Z</dcterms:modified>
</cp:coreProperties>
</file>