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8"/>
        <w:gridCol w:w="3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2024-04-27T13:24:15Z</dcterms:modified>
</cp:coreProperties>
</file>