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trudzie i wytrwałości. Wiem też o tym, że nie możesz znieść złych oraz że poddałeś próbie ludzi, którzy się podają za apostołów, a nimi nie są, i odkryłeś,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twoją pracę i twoją cierpliwość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możesz znieść złych i że poddałeś próbie tych, którzy nazywają się apostołami,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pracę twoję, i cierpliwość twoję, a iż nie możesz cierpieć złych i doświadczyłeś tych, którzy się mienią być Apostołami, a nie są, i znalazłeś ich, że są kłamcami;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sprawy twoje i pracą, i cierpliwość twoję a iż nie możesz cierpieć złych i doświadczałeś tych, którzy się mienią być Apostoły, a nie są, i nalazłeś je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trud i twoją wytrwałość, i to, że złych nie możesz znieść, i że próbie poddałeś tych, którzy zwą samych siebie apostołami, a nimi nie są, i że ich znalazłeś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trud, i wytrwałość twoją, i wiem, że nie możesz ścierpieć złych, i że doświadczyłeś tych, którzy podają się za apostołów, a nimi nie są, i stwierdziłeś,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trud, wytrwałość i to, że nie możesz znieść złych. Poddałeś również próbie tych, którzy nazywają siebie apostołami, a nimi nie są, i odkryłeś,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 oraz to, że nie możesz znieść złych. Poddałeś próbie tych, którzy uważają się za apostołów, a nimi nie są i uznałeś ich za kłamców.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postępowanie, twój trud, twoją stałość i że złych znieść nie możesz; że sprawdziłeś tych, którzy zapewniali, że są apostołami, a nie są, i że uznałeś ich za kłamców;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trud i cierpliwość, wiem, że nie możesz znieść złych ludzi; poddałeś też próbie tych. którzy uważają się za apostołów, choć nimi nie są i ujawniłeś,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trud i twoją wytrwałość, i to, że złych nie możesz znieść; próbie poddałeś tych, którzy sami nazywają się apostołami, a nimi nie są, i przekonałeś się, że są kłamcami.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[твою] працю, і твою терплячість, і що не можеш терпіти злих, і що випробував тих, які називають себе апостолами, але ними не є, і виявив їхню неправдомовність,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cierpienie i twą wytrwałość; że nie możesz znieść bezwartościowych oraz wypróbowałeś tych, co nazywają siebie apostołami a nimi 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ciężką pracę, wytrwanie i że nie możesz ścierpieć ludzi niegodziwych, poddałeś więc próbie tych, którzy nazywają siebie wysłannikami, ale nimi nie są, i przekonałeś się,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 i trud, i twą wytrwałość i wiem, że nie możesz znieść złych ludzi i że poddałeś próbie tych, którzy się podają za apostołów, ale nimi nie są, i stwierdziłeś, że to kłamcy.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ciężką pracę oraz twoją wytrwałość. Wiem, że nie możesz znieść złych ludzi i że sprawdziłeś tych, którzy podają się za apostołów, i udowodniłeś, że nimi nie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2024-04-27T13:22:03Z</dcterms:modified>
</cp:coreProperties>
</file>