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4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― dzieła twe i ― trud i ― wytrwałość twą, i że nie możesz znieść złych, i wypróbowałeś ― mówiących o sobie "Wysłannicy" a nie są, i znalazłeś ich fałszywymi.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dzieła twoje i trud twój i wytrwałość twoją i że nie możesz unieść złych i doświadczyłeś zapewniających być wysłannikami a nie są i znalazłeś ich fałszywymi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czynach,* o trudzie i o twojej wytrwałości,** i o tym, że nie możesz znieść złych, i że poddałeś próbie*** tych, którzy się podają za apostołów, a nimi nie są, i odkryłeś, że są kłamcami.****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czyny twe i trud i wytrwałość twą, i że nie możesz znieść złych, i wypróbowałeś nazywających siebie wysłannikami, a nie są, i znalazłeś ich kłamliwymi.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dzieła twoje i trud twój i wytrwałość twoją i że nie możesz unieść złych i doświadczyłeś zapewniających być wysłannikami a nie są i znalazłeś ich fałszywymi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3:10&lt;/x&gt;; &lt;x&gt;730 14:12&lt;/x&gt;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Wszystko należy poddawać próbie (&lt;x&gt;530 14:29&lt;/x&gt;; &lt;x&gt;590 5:21&lt;/x&gt;; &lt;x&gt;690 4:1&lt;/x&gt;).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4:1&lt;/x&gt;; &lt;x&gt;540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2024-04-28T15:14:24Z</dcterms:modified>
</cp:coreProperties>
</file>