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przeciwko tobie to, że pobłażasz tej kobiecie Jezabel, która się podaje za prorokinię, naucza i zwodzi moje sługi, aby uprawiali nierząd oraz spożywali to, co pochodzi z ofiar składanych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kobiecie Jezabel, która nazywa siebie prorokinią, pozwalasz nauczać i zwodzić moje sługi, żeby uprawiali nierząd i jedli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niewieście Jezabeli, która się mieni być prorokinią, dopuszczasz uczyć i zwodzić sługi moje, żeby wszeteczeństwo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niewieście Jezabel, która się mieni być prorokinią, dopuszczasz uczyć i zwodzić sługi moje, żeby porubstwo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pozwalasz działać niewieście Jezabel, która nazywa siebie prorokinią, a naucza i zwodzi moje sługi, by uprawiali rozpustę i spożywali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pozwalasz niewieście Izebel, która się podaje za prorokinię, i naucza, i zwodzi moje sługi, uprawiać wszeteczeństwo i spożywać rzeczy ofiarowane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tolerujesz kobietę Jezabel, która nazywa siebie prorokinią i naucza, i zwodzi Moje sługi, by uprawiali nierząd i spożywali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to przeciw tobie, że pozwalasz działać kobiecie Jezabel, która, podając się za prorokinię, naucza i zwodzi moje sługi, tak że uprawiają nierząd i jedzą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to, że pobłażasz owej niewieście Jezabel, która siebie nazywa prorokinią, i naucza, i uwodzi moje sługi, tak że dopuszczają się cudzołóstwa i jedzą ofiary złożone idolom.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okazujesz pobłażliwość Jezabel, kobiecie, która podaje się za prorokinię. Swoją nauką wprowadza w błąd moje sługi tak, że dopuszczają się nierządu i jedzą mięso z ofiar bałwochwalczych.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pozwalasz działać niewieście Jezabel, która nazywa siebie prorokinią, a naucza i zwodzi moje sługi, tak że uprawiają rozpustę i spożywają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дозволяєш жінці Єзавелі, яка називає себе пророчицею, навчати й дурити моїх рабів, чинити розпусту та їсти ідольські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tobie, że pozwalasz kobiecie Jezabel która nazywa siebie prorokinią nauczać oraz wprowadzać w błąd moje sługi, aby scudzołożyli i zjedli ofiary bałwochwalcze.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 przeciwko tobie: nadal tolerujesz tę kobietę Izewel, tę, która podaje się za prorokinię, ale naucza i zwodzi moje sługi, aby grzeszyli rozwiązłością i spożywali pokarm poświęcony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ʼNiemniej to mam przeciw tobie, że tolerujesz niewiastę Jezebel, tę, która nazywa siebie prorokinią oraz naucza i wprowadza w błąd moich niewolników, aby dopuszczali się rozpusty i jedli rzeczy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pozwalasz na to, aby Jezabel nauczała w kościele. Podaje się ona bowiem za prorokinię, ale zwodzi tych, którzy Mi służą, ucząc ich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2024-04-27T23:16:09Z</dcterms:modified>
</cp:coreProperties>
</file>