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zmieniłby myślenie, i nie chce zmienić myślenia z  ― 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opamiętanie,* lecz nie chce się opamiętać w swoim nierządzie.**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czas. aby zmieniła myślenie, i nie chce zmienić myślenia z 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3:9&lt;/x&gt;; &lt;x&gt;730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2024-04-27T16:36:37Z</dcterms:modified>
</cp:coreProperties>
</file>