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4"/>
        <w:gridCol w:w="5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dzieci jej zabiję na śmierć, i poznają wszystkie ― zgromadzenia, że JA JESTEM ― badający nerki i serca, i dam wam każdemu według ― dzieł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dzieci jej zabiję w śmierci i poznają wszystkie zgromadzenia że Ja jestem badający nerki i serca i dam wam każdemu według czynów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dzieci zabiję śmiercią;* i poznają wszystkie zgromadzenia, że Ja jestem tym, który bada nerki i serca** – i oddam każdemu z was według waszych czynów.***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dzieci jej zabiję śmiercią. I poznają wszystkie zgromadzenia, że ja jestem badający nerki i serca, i dam wam każdemu według czynów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dzieci jej zabiję w śmierci i poznają wszystkie zgromadzenia że Ja jestem badający nerki i serca i dam wam każdemu według czynów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dzieci zabiję. I przekonają się wszystkie kościoły, że Ja jestem tym, który bada pragnienia i zamiary,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odpłacę każdemu z was stosownie do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dzieci porażę śmiercią. I poznają wszystkie kościoły, że ja jestem tym, który bada nerki i serca. I oddam każdemu z was według waszych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dzieci jej pobiję na śmierć; i poznają wszystkie zbory, żem ja jest ten, który się badam nerek i serc; i dam każdemu z was według uczynków waszych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syny jej pobiję śmiercią, i poznają wszytkie kościoły, iżem ja jest, który badam się nerek i serc, i dam każdemu z was według uczynków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dzieci jej porażę śmiercią. A wszystkie Kościoły poznają, że Ja jestem Ten, co przenika nerki i serca; i dam każdemu z was według waszych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dzieci jej zabiję; i poznają wszystkie zbory, że Ja jestem Ten, który bada nerki i serca, i oddam każdemu z was według uczynków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zabiję jej dzieci. I wszystkie Kościoły poznają, że Ja jestem Tym, który bada nerki i serca. Oddam każdemu z was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dzieci porażę śmiercią i wszystkie Kościoły poznają, że Ja jestem tym, który przenika nerki i serca, bo każdemu z was oddam według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jej dzieci ugodzę śmiercią. I poznają wszystkie Kościoły, że ja przenikam nerki i serca, i dam wam, każdemu z osobna, według waszych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 jej pozabijam, a wtedy wszystkie Kościoły przekonają się, że ja przenikam najskrytsze myśli i pragnienia i każdemu z was odpłacam według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dzieci jej porażę śmiercią. I poznają wszystkie Kościoły, że Ja jestem tym, który przenika nerki i serca, i oddam każdemu z was według waszych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дітей її поб'ю до смерти. І всі церкви впізнають, що я є той, який досліджує серця і нутра, і дам кожному з вас згідно з вашими ділами.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zabiję jej dzieci poprzez śmierć; więc wszystkie zbory uznają, że ja jestem Ten, który bada nerki i serca, i że dam każdemu z was według waszych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dzieci jej pozabijam! Wtedy wszystkie wspólnoty mesjaniczne poznają, że to ja badam umysły i serca i że dam każdemu z was to, na co zasłużyły jego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dzieci zabiję śmiertelną plagą, tak iż wszystkie zbory poznają, że ja jestem tym, który bada nerki i serca, i oddam każdemu z was według waszych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jej zwolenników ześlę natomiast śmierć i wszystkie kościoły zobaczą, że naprawdę znam ludzkie serca oraz umysły i że każdemu wyznaczam zapłatę, na jaką zasłużył.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zabiję śmiercią, ἀποκτενῶ ἐν θανάτῳ, hebr. przyprawię o śmierć; lub: a na jej dzieci ześlę śmiertelną chorobę, zob. &lt;x&gt;220 27:15&lt;/x&gt;; &lt;x&gt;300 15:2&lt;/x&gt; (&lt;x&gt;730 2:23&lt;/x&gt;L.).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7:10&lt;/x&gt;; &lt;x&gt;230 139:1-4&lt;/x&gt;; &lt;x&gt;240 24:12&lt;/x&gt;; &lt;x&gt;300 11:20&lt;/x&gt;; &lt;x&gt;300 17:10&lt;/x&gt;; &lt;x&gt;300 20:12&lt;/x&gt;; &lt;x&gt;520 8:27&lt;/x&gt;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62:13&lt;/x&gt;; &lt;x&gt;300 17:10&lt;/x&gt;; &lt;x&gt;520 2:6&lt;/x&gt;; &lt;x&gt;620 4:14&lt;/x&gt;; &lt;x&gt;670 1:17&lt;/x&gt;; &lt;x&gt;730 18:6&lt;/x&gt;; &lt;x&gt;730 20:12-13&lt;/x&gt;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2024-04-28T04:11:42Z</dcterms:modified>
</cp:coreProperties>
</file>