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8"/>
        <w:gridCol w:w="3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macie, uchwyćcie się aż ― ― przyszedłbym.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dopóki nie przyjdę, pozostańcie przy tym, co posiadacie.*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co macie, utrzymajcie aż (kiedy)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kiedy-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pozostańcie przy tym, co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jednak tego, co macie,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to, co macie, 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to, co macie, trzymajcie, aż przydę.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Trzymajcie się tylko mocno tego, co posiadacie,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tylko to, co posiadacie - aż do mojego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poza tym, czego się trzymacie. Wytrwajcie w tym, aż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Zachowajcie tylko to, co posiadacie,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тільки те, що маєте, - тримайте, доки не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co macie to trzymajcie, aż do czasu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tylko mocno tego, co macie,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trzymajcie się mocno tego, co macie,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mojego powrotu trzymajcie się tylko tego, czego się ode Mnie nauczyliście.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2024-04-28T14:11:33Z</dcterms:modified>
</cp:coreProperties>
</file>