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zwyciężający i ― strzegący aż do końca ― dzieł Mych, dam mu władzę nad ―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oraz temu, kto zachowa aż do końca** moje dzieła,*** dam władzę nad narodami****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zwyciężający i strzegący aż do końca czynów mych, dam mu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10:22&lt;/x&gt;;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5:36&lt;/x&gt;; &lt;x&gt;500 9:4&lt;/x&gt;; &lt;x&gt;500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2:8&lt;/x&gt;; &lt;x&gt;530 6:2&lt;/x&gt;; &lt;x&gt;730 12:5&lt;/x&gt;;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2024-04-27T23:15:34Z</dcterms:modified>
</cp:coreProperties>
</file>