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będzie je ― laską żelazną, jak ― rzeczy ― gliniane są 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są kruszone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nimi rządził żelazną laską* ** – zostaną pokruszone jak gliniane naczynia***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paść będzie je laską żelazną, jak naczynia gliniane są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(są kruszone) jak i Ja wziąłem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żelaznym berłem.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12:5&lt;/x&gt;;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2024-04-28T10:03:43Z</dcterms:modified>
</cp:coreProperties>
</file>