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władzę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ja też wziął od Ojca mojego, i dam mu gwiazdę zaranną.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[wszystko] to otrzymałem od mojego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Taką władzę i Ja otrzymałem od Ojca mojego;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otrzymałem od Mojego Ojca, tak też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dam gwiazdę poranną, tak jak sam otrzymałem ją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ja otrzymałem od swojego Ojca, tak temu dam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Tę władzę mam od mego Ojca. Tym, co zwyciężą, będę świecił jak gwiazda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i Ja to wziąłem od mego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і я одержав владу від мого Батька; і дам йому досвітню зорю.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taką władzę otrzymałem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2024-04-27T22:39:52Z</dcterms:modified>
</cp:coreProperties>
</file>