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6"/>
        <w:gridCol w:w="4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wytrwałość masz, i zniosłeś dla ―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 i zniosłeś (przeciwności) dla mojego imienia* – i nie uległeś zmęczeniu.**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wytrwałość masz, i zniosłeś z powodu imienia mego, i nie znużyłeś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zniosłeś i wytrwałość masz i z powodu imienia mojego trudziłeś się a nie zmęczyłeś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wytrwałość. Wiele zniosłeś dla mojego imienia i nie uległeś zmęczeniu.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Wytrwałeś też i masz cierpliwość, i pracowałeś dla mego imienia,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masz cierpliwość, i znaszałeś i pracowałeś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cierpliwość, i znaszałeś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wytrwałość, i zniosłeś cierpienie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Masz też wytrwałość i cierpiałeś dla imienia mego, a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też wytrwały, bo zniosłeś cierpienia z powodu Mojego imienia i nie ustałeś.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wytrwały. Cierpiałeś z powodu mojego imienia i nie osłabłeś.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masz wytrwałość; że cierpienia zniosłeś z powodu mojego imienia, a nie poczułeś się już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cierpliwy i znosiłeś dla mnie wiele trudów, a nie opuściłeś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masz wytrwałość i zniosłeś cierpienia dla imienia mego - niezmordowany.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маєш терпіння, і переніс за ім'я моє, але не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wytrzymałeś i masz cierpliwość; ciężko też pracowałeś z powodu mego Imienia oraz się nie zmęczyłeś.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Trwasz i cierpiałeś ze względu na mnie, nie poddając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Okazujesz też wytrwałość i wytrzymałeś przez wzgląd na moje imię, i się nie znużyłeś.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Zniosłeś cierpienia, które spotkały cię z mojego powodu, i nie poddałeś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ustałeś, οὐ κεκοπίακες.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2024-04-28T03:20:20Z</dcterms:modified>
</cp:coreProperties>
</file>