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76"/>
        <w:gridCol w:w="51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Mający ucho niech usłyszy jak ― Duch mówi ― zgromadzeniom. ― Zwyciężającemu dam jemu zjeść z  ― drzewa ― życia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w ― Ogrodzie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ucho niech usłyszy co Duch mówi zgromadzeniom zwyciężającemu dam mu zjeść z drzewa życia które jest w środku raju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wysłucha,* co Duch** ogłasza zgromadzeniom. Temu, który zwycięży,*** jemu pozwolę spożyć z drzewa życia,**** które jest w raju***** ****** Boga.*******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Mający ucho niech usłyszy, co duch mówi zgromadzeniom. Zwyciężającemu dam mu zjeść z drzewa życia, które jest w raju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ucho niech usłyszy co Duch mówi zgromadzeniom zwyciężającemu dam mu zjeść z drzewa życia które jest w środku raju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33:14-16&lt;/x&gt;; &lt;x&gt;290 6:10&lt;/x&gt;; &lt;x&gt;290 50:4&lt;/x&gt;; &lt;x&gt;300 6:10&lt;/x&gt;; &lt;x&gt;330 12:2&lt;/x&gt;; &lt;x&gt;470 11:15&lt;/x&gt;; &lt;x&gt;470 13:9&lt;/x&gt;; &lt;x&gt;510 7:51&lt;/x&gt;; &lt;x&gt;510 28:27&lt;/x&gt;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3:7&lt;/x&gt;; &lt;x&gt;650 9:8&lt;/x&gt;; &lt;x&gt;650 10:15&lt;/x&gt;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2:11&lt;/x&gt;; &lt;x&gt;730 3:5&lt;/x&gt;; &lt;x&gt;730 21:7&lt;/x&gt;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2:9&lt;/x&gt;; &lt;x&gt;10 3:22&lt;/x&gt;; &lt;x&gt;330 28:13&lt;/x&gt;; &lt;x&gt;330 31:8-9&lt;/x&gt;; &lt;x&gt;500 6:57&lt;/x&gt;; &lt;x&gt;530 10:3&lt;/x&gt;; &lt;x&gt;730 22:2&lt;/x&gt;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Raj Boga, παράδεισος τοῦ θεου, por. np. &lt;x&gt;490 23:43&lt;/x&gt;.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&lt;x&gt;490 23:43&lt;/x&gt;; &lt;x&gt;540 12:4&lt;/x&gt;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Nasze życie w wierze zostanie w wieczności nagrodzone; poza Listami Obj 2-3 zob. &lt;x&gt;530 3:13-14&lt;/x&gt;;&lt;x&gt;530 4:5&lt;/x&gt;; &lt;x&gt;620 4:8&lt;/x&gt;.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2024-04-27T20:24:11Z</dcterms:modified>
</cp:coreProperties>
</file>