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4"/>
        <w:gridCol w:w="4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zwiastunowi ― w Smyrnie zgromadzenia zapisz: To mówi ― pierwszy i ― ostatni co stał się martwy i ożył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zgromadzenia smyrneńskiego napisz to mówi pierwszy i ostatni który stał się martwy i ożył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zgromadzenia* w Smyrnie** napisz: Oto, co mówi Pierwszy i Ostatni,*** który był umarły, a ożył.****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zwiastunowi w Smyrnie zgromadzenia napisz: Te (rzeczy) mówi pierwszy i ostatni, który stał się martwy i 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zgromadzenia smyrneńskiego napisz to mówi pierwszy i ostatni który stał się martwy i ożył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kościoła w Smyrnie napisz: Oto, co mówi Pierwszy i Ostatni, Ten, który był martwy, a 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kościoła w Smyrnie napisz: To mówi pierwszy i ostatni, który był umarły, a ożył: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Aniołowi zboru Smyrneńskiego napisz: To mówi pierwszy i ostatni, który był umarł i ożył: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Anjołowi kościoła Smyrneńskiego napisz: Toć mówi pierwszy i ostatni, który był umarł, i żywie.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Smyrnie napisz: To mówi Pierwszy i Ostatni, który był martwy, a ożył: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anioła zboru w Smyrnie napisz: To mówi pierwszy i ostatni, który był umarły, a ożył;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Smyrnie napisz: To mówi Pierwszy i Ostatni, Ten, który stał się martwy, a 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Smyrnie napisz: To mówi Pierwszy i Ostatni, który był umarły i 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aniołowi Kościoła w Smyrnie napisz: To mówi Pierwszy i Ostatni, który był umarły, a znowu żyć zaczął.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anioła wspólnoty wierzących w Smyrnie napisz: Tak mówi Pierwszy i Ostatni, który umarł, a przecież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Smyrnie napisz: To mówi Pierwszy i Ostatni, który był martwy, a 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І ангелові Смирнської церкви напиши: Оце каже перший і останній, який був мертвий і ожив: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aniołowi zgromadzenia wybranych Smyreńczyków napisz: To mówi pierwszy i ostatni, który był martwy, i 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wspólnoty mesjanicznej w Smyrnie napisz: "Oto wiadomość od Pierwszego i Ostatniego, który umarł i znów ożył: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do anioła zboru w Smyrnie napisz: To mówi ten – ʼPierwszy i Ostatniʼ – który był martwy i znowu ożył: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Smyrnie napisz tak: Oto słowa Tego, który jest Pierwszy i Ostatni, który umarł, ale ożył.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List do zgromadzenia, które kocha, bo kładzie życie za przyjaciół (&lt;x&gt;500 15:13&lt;/x&gt;). I f : Smyrna może zn.: przyjemnie pachnieć l. gorzko smakować (σμυρνίζω ). List obejmuje okres prześladowań Kościoła, od 100 r. (koniec okresu apostolskiego) do 313 r. (Edykt Mediolański Konstantyna Wielkiego; pierwszy edykt tolerancyjny; zapewniał chrześcijanom i innym wolność wyznawania obranej religii).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Smyrna : 80 km na pn od Efezu; za Tyberiusza wzniesiono w niej świątynię na jego cześć, &lt;x&gt;730 2:8&lt;/x&gt;L.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44:6&lt;/x&gt;; &lt;x&gt;290 48:12&lt;/x&gt;; &lt;x&gt;730 1:17&lt;/x&gt;; &lt;x&gt;730 22:13&lt;/x&gt;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2024-04-28T15:44:39Z</dcterms:modified>
</cp:coreProperties>
</file>