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tron biały wielki i siedzącego na nim którego od oblicza uciekła ziemia i niebo i miejsce nie zostało znalezione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wielki, biały tron oraz Tego, który na nim siedzi,* przed którego obliczem uciekła ziemia i niebo,** *** i nie znaleziono dla nich miejsca.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tron wielki, biały, i siedzącego na nim, którego od oblicza uciekła ziemia i niebo, i miejsce nie zostało znalezione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tron biały wielki i siedzącego na nim którego od oblicza uciekła ziemia i niebo i miejsce nie zostało znalezione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i zobaczyłem wielki, biały tron. Siedział na nim Ten, przed którego obliczem uciekła ziemia oraz niebo, i nie można już było znaleźć dla nich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wielki biały tron i zasiadającego na nim, sprzed którego oblicza uciekła ziemia i niebo, i nie znaleziono dla nich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stolicę wielką białą, i siedzącego na niej, przed którego obliczem uciekła ziemia i niebo, a miejsce im nie jest znalezione.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stolicę wielką, białą, i Siedzącego na niej, przed którego obliczem uciekła ziemia i niebo, a miejsce im nie jest znalezione.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wielki biały tron i na nim Zasiadającego, od którego oblicza uciekły ziemia i niebo, a miejsca dla nich nie znaleziono.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wielki, biały tron i tego, który na nim siedzi, przed którego obliczem pierzchła ziemia i niebo, i miejsca dla nich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wielki biały tron i Siedzącego na nim, sprzed którego oblicza uciekły ziemia i niebo, i miejsca dla nich nie znaleziono.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duży, biały tron i Tego, który na nim siedzi. Sprzed Jego oblicza uciekła ziemia i niebo, i nie znaleziono dla nich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zobaczyłem wielki biały tron i Siedzącego na nim. Sprzed Jego oblicza uciekły ziemia i niebo. I już nie było dla nich miejsca.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zobaczyłem wielki biały tron i tego, który na nim siedział. Ziemia i niebo uciekły przed jego spojrzeniem i nie mogły znaleźć sobie miejsca.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wielki biały tron i na nim Zasiadającego. Sprzed Jego oblicza uciekła ziemia i niebo, i zniknęły bez śladu.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великий білий престол і того, що сидів на ньому, що від його обличчя втекло небо і земля, і їм не знайшлося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także wielki, jasny tron oraz Tego, co na nim siedział, od oblicza Którego uciekła ziemia i niebo, i nie zostało znalezione dla nich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wielki biały tron i Tego, który na nim siedział. Ziemia i niebo pierzchły sprzed Jego oblicza i nie było dla nich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wielki, biały tron i zasiadającego na nim. Sprzed niego uciekły ziemia i niebo i już nie znaleziono dla nich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wielki biały tron i Tego, który na nim zasiada. Niebo i ziemia chciały uciec sprzed Jego oblicza, ale nie znalazły miejsca, w którym mogłyby się przed Nim ukryć.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Sędzią świata jest Jezus Chrystus: &lt;x&gt;500 5:22&lt;/x&gt;; &lt;x&gt;510 10:42&lt;/x&gt;;&lt;x&gt;510 17:31&lt;/x&gt;; &lt;x&gt;520 2:16&lt;/x&gt;; &lt;x&gt;620 4:1&lt;/x&gt;; jego tron sędziowski stanie poza ziemią.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Upadek człowieka ściągnął przekleństwo na całe stworzenie (&lt;x&gt;520 8:20&lt;/x&gt;, 24). Słowa: przed którego obliczem uciekła ziemia i niebo, mogą zn., że wszystko, co skażone, chciało skryć się przed Panem (&lt;x&gt;730 6:16&lt;/x&gt;).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5:18&lt;/x&gt;; &lt;x&gt;650 1:11-12&lt;/x&gt;; &lt;x&gt;680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2024-04-29T02:18:54Z</dcterms:modified>
</cp:coreProperties>
</file>