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dało morze w nim martwych i śmierć i piekło dały w nich martwych i zostali osądzeni każdy według czynów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wydało morze umarłych, którzy w nim byli, również Śmierć i Hades* wydały umarłych, którzy w nich byli, i zostali osądzeni – każdy według swoich czynów.**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dało morze martwych w nim. i śmierć i otchłań dały martwych w nich. i osądzeni zostali. każdy według czynów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dało morze w nim martwych i śmierć i piekło dały w nich martwych i zostali osądzeni każdy według czynów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umarłych wydało morze — tych, którzy w nim byli — a także śmierć oraz świat zmarłych. I wszyscy zostali osądzeni — każdy według swych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wydało morze umarłych, którzy w nim byli, również śmierć i piekło wydały umarłych, którzy w nich byli. I zostali osądzeni, każdy według swoich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wydało morze umarłych, którzy w niem byli, także śmierć i piekło wydały umarłych, którzy w nich byli; i byli sądzeni każdy według uczynków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dało morze umarłe, którzy w nim byli; i śmierć, i piekło dali umarłe swe, którzy w nich byli, i sądzono każdego wedle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morze wydało zmarłych, co w nim byli, i Śmierć, i Otchłań wydały zmarłych, co w nich byli, i każdy został osądzony według swoich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wydało morze umarłych, którzy w nim się znajdowali, również śmierć i piekło wydały umarłych, którzy w nich się znajdowali, i byli osądzeni, każdy według uczynków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morze wydało umarłych, którzy w nim byli, i śmierć, i Hades wydały umarłych, którzy w nich byli. I zostali osądzeni, każdy według swoich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morze oddało zmarłych, którzy w nim byli, a także śmierć i kraina umarłych oddały zmarłych, którzy w nich byli. I każdy został osądzony na podstawie swoich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Morze wydało zmarłych, [którzy byli] w nim, Śmierć i Otchłań wydały zmarłych, [którzy byli] w nich, i każdy został osądzony według swoich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morze wydało tych, którzy w nim potonęli, a śmierć i jej królestwo - swoich umarłych; każdy z nich został osądzony według uczynków.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wydało umarłych, co w nim byli, i Śmierć, i Otchłań wydały umarłych, co w nich byli, i osądzono każdego według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море віддало мерців, що в ньому, і смерть, і ад віддали мерців, що в них, і кожний дістав суд за своїми вчинками.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morze wydało w nim umarłych, także śmierć i Kraina Umarłych przekazały umarłych, którzy są w nich, oraz zostali osądzeni, każdy według swoich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wydało swoich umarłych i Śmierć i Sz'ol wydały swoich umarłych, i osądzono ich, każdego według tego, co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wydało morze umarłych, którzy się w nim znajdowali, i śmierć, i Hades wydały umarłych, którzy się w nich znajdowali, i byli sądzeni każdy z osobna – według swych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Morze, ziemia i świat zmarłych oddały swoich umarłych i wszyscy oni zostali osądzeni zgodnie z ich czynami.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23:14&lt;/x&gt;; &lt;x&gt;240 27:20&lt;/x&gt;; &lt;x&gt;490 16:23&lt;/x&gt;; &lt;x&gt;730 1:18&lt;/x&gt;; &lt;x&gt;730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28:4&lt;/x&gt;; &lt;x&gt;230 62:13&lt;/x&gt;; &lt;x&gt;240 24:12&lt;/x&gt;; &lt;x&gt;290 59:18&lt;/x&gt;; &lt;x&gt;300 17:10&lt;/x&gt;; &lt;x&gt;520 2:6&lt;/x&gt;; &lt;x&gt;620 4:14&lt;/x&gt;; &lt;x&gt;670 1:17&lt;/x&gt;; &lt;x&gt;730 2:23&lt;/x&gt;; &lt;x&gt;730 18:6&lt;/x&gt;;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2024-04-29T02:46:22Z</dcterms:modified>
</cp:coreProperties>
</file>