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Śmierć* i Hades zostały wrzucone do jeziora ognistego;** to jezioro ogniste*** to śmierć druga.****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śmierć i otchłań rzucone zostały do jeziora ognia. To śmierć druga jest, jezioro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śmierć i piekło zostały wrzucone do jeziora ognia to jest druga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15:26&lt;/x&gt;;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Jezioro ogniste będzie przeznaczeniem: antychrysta, fałszywego proroka (&lt;x&gt;730 19:20&lt;/x&gt;), szatana (&lt;x&gt;730 20:10&lt;/x&gt;), jego aniołów (&lt;x&gt;470 25:41&lt;/x&gt;; Jd 6; &lt;x&gt;680 2:4&lt;/x&gt;), Hadesu, Śmierci (&lt;x&gt;730 20:14&lt;/x&gt;), potępionych ludzi (&lt;x&gt;730 20:15&lt;/x&gt;;&lt;x&gt;730 21:8&lt;/x&gt;).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2024-04-29T00:22:46Z</dcterms:modified>
</cp:coreProperties>
</file>