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2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święty,* kto ma udział w pierwszym zmartwychwstaniu; nad tymi druga śmierć** nie ma władzy, ale będą kapłanami Boga i Chrystusa – i będą z Nim królować tysiąc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i święty mający udział w (zmartwych)powstaniu pierwszym. Nad tymi druga śmierć nie ma władzy, ale będą kapłanami Boga i Pomazańca, i królować będą z nim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i święty mający udział w powstaniu pierwszym nad tymi śmierć druga nie ma władzy ale będą kapłani Boga i Pomazańca i będą królować z Nim tysiąc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1:6&lt;/x&gt;; &lt;x&gt;730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2024-04-28T19:00:00Z</dcterms:modified>
</cp:coreProperties>
</file>