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0"/>
        <w:gridCol w:w="56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niebo nowe i ziemię nową bowiem pierwsze niebo i pierwsza ziemia przeminęły i morze nie jest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nowe niebo i nową ziemię;* ** gdyż pierwsze niebo i pierwsza ziemia przeminęły,*** **** i nie ma już morza.*****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niebo nowe i ziemię nową. Bowiem pierwsze niebo i pierwsza ziemia odeszły, i morze nie jest już.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niebo nowe i ziemię nową bowiem pierwsze niebo i pierwsza ziemia przeminęły i morze nie jest już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Obj 21 to opis wieczności. Dowodem jest brak mórz, których nie brakuje w Millennium. Co do nieba i ziemi por.: &lt;x&gt;10 1:1&lt;/x&gt; z &lt;x&gt;730 21:1&lt;/x&gt;; &lt;x&gt;10 1:10&lt;/x&gt; z &lt;x&gt;730 21:1&lt;/x&gt;; &lt;x&gt;10 1:5&lt;/x&gt; z &lt;x&gt;730 21:25&lt;/x&gt;; &lt;x&gt;10 1:16&lt;/x&gt; z &lt;x&gt;730 21:23&lt;/x&gt;; &lt;x&gt;10 2:17&lt;/x&gt; z &lt;x&gt;730 21:4&lt;/x&gt;; &lt;x&gt;10 3:16&lt;/x&gt; z &lt;x&gt;730 21:4&lt;/x&gt;; &lt;x&gt;10 3:17&lt;/x&gt; z &lt;x&gt;730 22:3&lt;/x&gt;; &lt;x&gt;10 3:1&lt;/x&gt;, 4 z &lt;x&gt;730 20:10&lt;/x&gt;; &lt;x&gt;10 3:22-24&lt;/x&gt; z &lt;x&gt;730 22:2&lt;/x&gt;; &lt;x&gt;10 3:24&lt;/x&gt; z &lt;x&gt;730 22:4&lt;/x&gt;; &lt;x&gt;10 2:10&lt;/x&gt; z &lt;x&gt;730 22:1&lt;/x&gt;.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65:17&lt;/x&gt;; &lt;x&gt;290 66:22&lt;/x&gt;; &lt;x&gt;680 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Obecne niebo i ziemia przeminą. Por.: &lt;x&gt;290 65:17&lt;/x&gt;;&lt;x&gt;290 66:22&lt;/x&gt;; &lt;x&gt;470 24:35&lt;/x&gt;; &lt;x&gt;480 13:31&lt;/x&gt;; &lt;x&gt;490 16:17&lt;/x&gt;;&lt;x&gt;490 21:33&lt;/x&gt;; &lt;x&gt;650 1:10-12&lt;/x&gt;;&lt;x&gt;650 12:26&lt;/x&gt; n; &lt;x&gt;680 3:10-13&lt;/x&gt;; &lt;x&gt;730 21:15&lt;/x&gt;. Na obecnej ziemi i niebie ciąży przekleństwo: &lt;x&gt;10 3:17&lt;/x&gt;;&lt;x&gt;10 5:29&lt;/x&gt;; &lt;x&gt;220 15:15&lt;/x&gt;; &lt;x&gt;290 24:5&lt;/x&gt;, 6; &lt;x&gt;520 8:20&lt;/x&gt;, 24.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20:11&lt;/x&gt;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Millennium występuje obfitość wody: Ps 72 :8: &lt;x&gt;290 11:9&lt;/x&gt;, 11; Ez 47; 4 9:28; &lt;x&gt;420 2:14&lt;/x&gt;; &lt;x&gt;450 9:10&lt;/x&gt;;&lt;x&gt;450 14:8&lt;/x&gt;.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2024-04-28T12:13:58Z</dcterms:modified>
</cp:coreProperties>
</file>