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 od północy bramy trzy od południa bramy trzy i od zachodów bramy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trzy bramy, od północy trzy bramy, od zachodu trzy bramy i od południa trzy bramy.*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bramy trzy, i od północy bramy trzy, i od południa bramy trzy, i od zachodu bramy trzy.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bramy trzy od północy bramy trzy od południa bramy trzy i od zachodów bramy trzy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2024-04-27T17:54:19Z</dcterms:modified>
</cp:coreProperties>
</file>