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3"/>
        <w:gridCol w:w="5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mur miasta mający fundamentów dwanaście a na nich imiona dwunastu wysłanników Baranka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 miasta miał dwanaście fundamentów,* a na nich dwanaście imion dwunastu apostołów** Baranka.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mur miasta mający fundamentów dwanaście, a na nich dwanaście imion dwunastu wysłanników 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mur miasta mający fundamentów dwanaście a na nich imiona dwunastu wysłanników Baranka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 miasta miał dwanaście fundamentów, a na nich dwanaście imion dwunastu apostołów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mur miasta miał dwanaście fundamentów, a na nich dwanaście imion dwunastu apostołów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mur miasta miał gruntów dwanaście, a na nich dwanaście imion dwunastu Apostołów Barankowych.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mur miasta miał fundamentów dwanaście, a na nich dwanaście imion dwunaście Apostołów Barankowych.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mur Miasta ma dwanaście warstw fundamentu, a na nich dwanaście imion dwunastu Apostołów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mur miasta miał dwanaście kamieni węgielnych, na nich dwanaście imion dwunastu apostołów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mur miasta miał dwanaście warstw fundamentu, a na nich dwanaście imion dwunastu apostołów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 miasta miał dwanaście fundamentów, a na nich - dwanaście imion dwunastu apostołów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Ów mur obronny miasta ma dwanaście warstw fundamentu, a na nich dwanaście imion dwunastu apostołów 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Mury miasta stały na dwunastu kamieniach węgielnych, a na każdym z nich było imię jednego z dwunastu apostołów 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mur Miasta ma dwanaście warstw fundamentu, a na nich dwanaście imion dwunastu apostołów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міський мур мав дванадцять підвалин, на них дванадцять імен дванадцятьох апостолів ягняти.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mur miasta miał dwanaście podwalin, a na nich dwanaście imion dwunastu apostołów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 miasta wzniesiono na dwunastu kamieniach węgielnych, a na nich było dwanaście imion dwunastu wysłanników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 miasta miał też dwanaście kamieni fundamentowych, a na nich dwanaście imion dwunastu apostołów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 miasta zbudowany był na fundamencie składającym się z dwunastu warstw, na których wypisane były imiona dwunastu apostołów Baranka.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11:10&lt;/x&gt;; &lt;x&gt;730 21:19&lt;/x&gt;; &lt;x&gt;560 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10:2-4&lt;/x&gt;; &lt;x&gt;510 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2024-04-28T13:49:50Z</dcterms:modified>
</cp:coreProperties>
</file>