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— sto czterdzieści cztery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wymierzył jego mur na sto czterdzieści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 człowieka, która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na sto czterdzieści cztery łokcie miary człowieczej, która jest miara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miasto trzciną złotą, na dwanaście tysięcy stajan: a długość i wysokość, i szerokość jego,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 - sto czterdzieści cztery łokcie: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mur jego, który wynosił sto czterdzieści cztery łokcie według miary ludzkiej, którą się posłużył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mur. Ma sto czterdzieści cztery łokcie, według miary człowieka,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mury: sto czterdzieści cztery łokcie według miary ludzkiej,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też jego mur obronny — sto czterdzieści cztery łokcie w miarach ludzkich, a tu tego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także mur, który według miary ludzkiej, jaką posłużył się anioł, miał siedemdziesiąt metrów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mur: (miał) sto czterdzieści cztery łokcie,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зміряв він мур його на сто сорок чотири лікті міри людської, яка є й ангельська.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mur, co liczył sto czterdzieści cztery łokcie miary człowieka, która jest miarą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mur - sześćdziesiąt pięć metrów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mur: sto czterdzieści cztery łokcie, według miary człowieczej, a zarazem anielskiej.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mur—jego grubość wynosiła sześćdziesiąt pięć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2024-04-28T08:25:45Z</dcterms:modified>
</cp:coreProperties>
</file>