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9"/>
        <w:gridCol w:w="5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Jan zobaczyłem miasto święte Jeruzalem nowe schodzące od Boga z nieba które jest przygotowane jak oblubienica która jest przystrojona mężowi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święte miasto,* nową Jerozolimę, zstępującą z nieba od Boga,** przygotowaną*** niczym panna młoda**** przyozdobiona dla swojego męża.*****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miasto święte Jeruzalem nowe ujrzałem; schodzącą z nieba od Boga przygotowaną jak panna młoda przystrojona mężowi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Jan zobaczyłem miasto święte Jeruzalem nowe schodzące od Boga z nieba które jest przygotowane jak oblubienica która jest przystrojona mężowi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też święte miasto, nową Jerozolimę. Zstępowała ona z nieba od Boga. Przygotowana była jak panna młoda, wystrojona dla swego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Jan, zobaczyłem święte miasto, nowe Jeruzalem, zstępujące z nieba od Boga, przygotowane jak oblubienica przyozdobiona dla swego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Jan widziałem ono święte miasto, Jeruzalem nowe, zstępujące z nieba od Boga zgotowane, jako oblubienicę ubraną mężowi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Jan, widziałem święte miasto Jeruzalem nowe zstępujące z nieba od Boga, zgotowane, jako oblubienicę ubraną mężowi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Miasto Święte - Jeruzalem Nowe ujrzałem zstępujące z nieba od Boga, przystrojone jak oblubienica zdobna w klejnoty dla swego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miasto święte, nowe Jeruzalem, zstępujące z nieba od Boga, przygotowane jak przyozdobiona oblubienica dla męża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miasto święte, Nowe Jeruzalem, które zstępuje z nieba od Boga, przygotowane jak panna młoda, przystrojona dla swojego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że z nieba od Boga zstępuje Miasto Święte, nowe Jeruzalem, gotowe jak oblubienica, która wystroiła się dla swojego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Widziałem też to święte miasto, Jeruzalem nowe, jak zstępuje z nieba, od Boga, przystrojone jak oblubienica, która się ozdobiła dla swojego męża.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Zobaczyłem też święte miasto - Nowe Jeruzalem - schodzące z nieba do Boga, strojne jak panna młoda, gotowa na spotkanie ze swoim małżonkiem.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Miasto Święte - Nowe Jeruzalem ujrzałem zstępujące z nieba od Boga, przystrojone jak oblubienica zdobna w klejnoty dla swego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святе місто, новий Єрусалим, що сходить з неба від Бога, приготований, наче молода, прикрашена для свого чоловіка.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Jan, zobaczyłem święte miasto nową Jerozolimę, schodzącą z Nieba, od Boga; przygotowaną jak przystrojona dla swego męża synowa.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Ujrzałem też święte miasto, Nowe Jeruszalaim, zstępujące z nieba od Boga, przyszykowane jak oblubienica przystrojona dla swego małżonka.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Ujrzałem też miasto święte Nową Jerozolimę, zstępującą z nieba od Boga i przygotowaną jako oblubienica przyozdobiona dla swego małżonka.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święte miasto—nową Jerozolimę, zstępującą z nieba, od Boga. Wyglądała wspaniale—jak panna młoda, która pięknie ubrała się dla swojego męża.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52:1&lt;/x&gt;; &lt;x&gt;730 22:19&lt;/x&gt;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4:26&lt;/x&gt;; &lt;x&gt;650 12:22&lt;/x&gt;; &lt;x&gt;730 3:12&lt;/x&gt;; &lt;x&gt;730 21:10&lt;/x&gt;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11:10&lt;/x&gt;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61:10&lt;/x&gt;; &lt;x&gt;500 3:29&lt;/x&gt;; &lt;x&gt;730 21:9&lt;/x&gt;; &lt;x&gt;730 22:17&lt;/x&gt;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54:5&lt;/x&gt;; &lt;x&gt;290 62:5&lt;/x&gt;; &lt;x&gt;350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2024-04-27T18:46:18Z</dcterms:modified>
</cp:coreProperties>
</file>