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3"/>
        <w:gridCol w:w="4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bramy jego nie zostałyby zamykane dniem noc bowiem nie będzie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bramy nigdy nie będą zamknięte za dnia,* gdyż nocy tam nie będzie;**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bramy jej nie będą zamykane dniem, noc bowiem nie jest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bramy jego nie zostałyby zamykane dniem noc bowiem nie będzie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60:11&lt;/x&gt;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14:7&lt;/x&gt;; &lt;x&gt;690 1:5&lt;/x&gt;; &lt;x&gt;730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2024-04-28T10:43:02Z</dcterms:modified>
</cp:coreProperties>
</file>