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9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zetrze Bóg wszelką łzę z oczu ich i śmierć nie będzie już ani boleść ani krzyk ani ból nie będzie już gdyż pierwsze odeszły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otrze wszelką łzę z ich oczu ;* i śmierci już nie będzie,** ani bólu, ani krzyku, ani znoju już nie będzie;*** gdyż pierwsze rzeczy przeminęły.****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zetrze wszelką łzę z oczu ich, i śmierci nie będzie już. ani boleści, ani krzyku, ani bólu nie będzie już.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pierwsze odeszły.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zetrze Bóg wszelką łzę z oczu ich i śmierć nie będzie już ani boleść ani krzyk ani ból nie będzie już gdyż pierwsze odeszły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Otrze też wszelką łzę z ich oczu. Nie będzie już śmierci ani bólu, krzyku ani znoju; ponieważ pierwsze rzeczy — przeminęły.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otrze Bóg wszelką łzę z ich oczu, i śmierci już nie będzie ani smutku, ani krzyku, ani bólu nie będzie, bo pierwsze rzeczy przeminęły.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otrze Bóg wszelką łzę z oczów ich; a śmierci więcej nie będzie, ani smutku, ani krzyku, ani boleści nie będzie; albowiem pierwsze rzeczy pominęły.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otrze Bóg wszelką łzę z oczu ich, a śmierci dalej nie będzie, ani smętku, ani krzyku, ani boleści więcej nie będzie, iż pierwsze rzeczy przeminęły.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otrze z ich oczu wszelką łzę, a śmierci już nie będzie. Ani żałoby, ni krzyku, ni trudu już nie będzie, bo pierwsze rzeczy przeminęły.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otrze wszelką łzę z oczu ich, i śmierci już nie będzie; ani smutku, ani krzyku, ani mozołu już nie będzie; albowiem pierwsze rzeczy przeminęły.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otrze wszelką łzę z ich oczu, i śmierci już nie będzie ani żałoby, ani krzyku, ani bólu już nie będzie, bo pierwsze rzeczy przeminęły.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otrze z ich oczu każdą łzę i nie będzie już śmierci ani bólu, ani krzyku, ani cierpienia, bo pierwsze rzeczy przeminęły”.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Każdą łzę otrze z ich oczu. Nie będzie już śmierci, ani żałoby, ani jęków; już i bólu nie będzie, bo pierwsze rzeczy przeminęły”.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osuszy łzy z ich oczu. Nie będzie już więcej umierania i cierpienia, bolesnej skargi ani mozolnej pracy, ponieważ to, co było dawniej minęło bezpowrotnie.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Otrze z ich oczu wszelką łzę, a odtąd już nie będzie śmierci. Ani żałoby, ani krzyku, ani trudu już (odtąd) nie będzie, bo pierwsze rzeczy przeminęłyʼ.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обітре кожну сльозу з їхніх очей, і більше не буде смерти, ані скорботи, ані плачу, ані болю більше не буде, бо перше минулося.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usunie wszelką łzę z ich oczu i śmierci już nie będzie, ani smutku, ani krzyku, ani bólu więcej nie będzie; bowiem pierwsze rzeczy odeszły.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Otrze On wszelką łzę z ich oczu. Śmierci już nie będzie i nie będzie już żałoby, płaczu ani bólu, bo stary porządek przeminął".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otrze z ich oczu wszelką łzę, i śmierci już nie będzie ani żałości, ani krzyku, ani bólu już nie będzie. To, co poprzednie, przeminęło”.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otrze z ich oczu wszelkie łzy. Nie będzie już więcej śmierci, smutku, płaczu ani bólu. Wszystko to przeminęło wraz ze starym światem”.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25:8&lt;/x&gt;; &lt;x&gt;730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15:54&lt;/x&gt;; &lt;x&gt;620 1:10&lt;/x&gt;; &lt;x&gt;730 20:14&lt;/x&gt;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35:10&lt;/x&gt;; &lt;x&gt;290 51:11&lt;/x&gt;; &lt;x&gt;290 65:19&lt;/x&gt;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65:17&lt;/x&gt;; &lt;x&gt;650 12:27&lt;/x&gt;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2024-04-27T18:05:27Z</dcterms:modified>
</cp:coreProperties>
</file>