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Ten, który siedzi na tronie:* Oto wszystko czynię nowym.** I dodał: Napisz: Te słowa są wierne i prawdziwe.***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(ten) siedzący na tronie: Oto nowe czynię wszystkie. I mówi: Zapisz, bo te słowa wierne i prawdziwe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2024-04-28T04:30:35Z</dcterms:modified>
</cp:coreProperties>
</file>