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z siedmiu zwiastunów mających siedem czasz które są pełne siedmioma ciosami ostatnimi i mówił ze mną mówiąc przyjdź pokażę ci oblubienicę Baranka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napełnionych siedmiu ostatecznymi plagami,* i powiedział do mnie: Chodź, pokażę ci pannę młodą, małżonkę** Baranka.***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zwiastunów, mających siedem czasz, napełnionych siedmioma plagami ostatnimi, i zaczął mówić ze mną mówiąc: Chodźże, pokażę ci pannę młodą, żonę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(z) siedmiu zwiastunów mających siedem czasz które są pełne siedmioma ciosami ostatnimi i mówił ze mną mówiąc przyjdź pokażę ci oblubienicę Baranka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kobietę (γυναῖκα τοῦ ἀρνίου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19:7&lt;/x&gt;;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2024-04-28T05:44:12Z</dcterms:modified>
</cp:coreProperties>
</file>