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szybko i zapłata moja ze mną by oddać każdemu jak dzieło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wkrótce,* a moja zapłata ze Mną,** by oddać każdemu według jego dzieła.***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szybko, i zapłata ma ze mną, (by) oddać każdemu, jak praca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szybko i zapłata moja ze mną (by) oddać każdemu jak dzieło jego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2:16&lt;/x&gt;; &lt;x&gt;730 3:11&lt;/x&gt;; 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40:10&lt;/x&gt;; &lt;x&gt;290 62:11&lt;/x&gt;; &lt;x&gt;730 11:18&lt;/x&gt;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Uczynkiem jest też wiara, jako odpowiedź człowieka na wezwanie Boga – zob. &lt;x&gt;500 6:29&lt;/x&gt;; &lt;x&gt;730 2:23&lt;/x&gt;; &lt;x&gt;540 5:10&lt;/x&gt;; &lt;x&gt;520 2:26&lt;/x&gt;.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28:4&lt;/x&gt;; &lt;x&gt;230 62:13&lt;/x&gt;; &lt;x&gt;240 24:12&lt;/x&gt;; &lt;x&gt;290 59:18&lt;/x&gt;; &lt;x&gt;300 17:10&lt;/x&gt;; &lt;x&gt;470 16:27&lt;/x&gt;; &lt;x&gt;520 2:6&lt;/x&gt;; &lt;x&gt;620 4:14&lt;/x&gt;; &lt;x&gt;670 1:17&lt;/x&gt;; &lt;x&gt;730 2:23&lt;/x&gt;; &lt;x&gt;730 18:6&lt;/x&gt;; &lt;x&gt;730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2024-04-27T22:57:30Z</dcterms:modified>
</cp:coreProperties>
</file>