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razem bowiem każdemu słuchającemu słów proroctwa zwoju tego jeśli ktoś dołożyłby do tych nałoży Bóg na niego ciosów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zaświadczam każdemu, kto słucha słów proroctwa tego zwoju:* Jeśli ktoś (coś) do nich dołoży, dołoży mu Bóg plag opisanych w tym zwoju;**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ja każdemu słuchającemu słów proroctwa zwoju tego. Jeśli ktoś dołoży do tego, nałoży Bóg na niego plagi opisane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razem bowiem każdemu słuchającemu słów proroctwa zwoju tego jeśli ktoś dołożyłby do tych nałoży Bóg na niego ciosów które są zapisane w zwoju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2024-04-28T09:11:48Z</dcterms:modified>
</cp:coreProperties>
</file>