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ze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towarzyszy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niech będzie z wami wszystkimi!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з усіма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wśród was wszystkich.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Jeszui będzie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Pana Jezusa Chrystusa niech będzie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Jezus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A (V); dod. świętymi, τῶν  ἁγίων, </w:t>
      </w:r>
      <w:r>
        <w:rPr>
          <w:rtl/>
        </w:rPr>
        <w:t>א</w:t>
      </w:r>
      <w:r>
        <w:rPr>
          <w:rtl w:val="0"/>
        </w:rPr>
        <w:t xml:space="preserve"> (IV); k w w o. Amen, Ἀμήν, dod. </w:t>
      </w:r>
      <w:r>
        <w:rPr>
          <w:rtl/>
        </w:rPr>
        <w:t>א</w:t>
      </w:r>
      <w:r>
        <w:rPr>
          <w:rtl w:val="0"/>
        </w:rPr>
        <w:t xml:space="preserve"> (IV); w o; &lt;x&gt;730 22:21&lt;/x&gt;L.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16:20&lt;/x&gt;; &lt;x&gt;540 13:13&lt;/x&gt;; &lt;x&gt;550 6:18&lt;/x&gt;; &lt;x&gt;620 4:22&lt;/x&gt;; 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2024-04-27T16:28:42Z</dcterms:modified>
</cp:coreProperties>
</file>