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4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przekleństwo nie będzie już a tron Boga i Baranka w nim będzie i niewolnicy Jego będą służyć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już nic godnego klątwy.* Będzie w nim tron Boga i Baranka, a Jego słudzy** będą Mu usługiwać***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wszelkie wyklęte nie będzie już. A tron Boga i baranka w niej będzie i niewolnicy jego służyć będą 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przekleństwo nie będzie już a tron Boga i Baranka w nim będzie i niewolnicy Jego będą służyć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3:17&lt;/x&gt;; &lt;x&gt;450 14:11&lt;/x&gt;; &lt;x&gt;550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2024-04-28T08:45:24Z</dcterms:modified>
</cp:coreProperties>
</file>