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70"/>
        <w:gridCol w:w="3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ucho niech usłyszy jak ― Duch mówi ―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zgromadzeniom.*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usłyszy, co duch mówi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2024-04-28T23:07:18Z</dcterms:modified>
</cp:coreProperties>
</file>