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Laodycei zgromadzenia napisz: Te mówi ― Amen, ― świadek ― wierny i prawdziwy, ― początek ― stworzenia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laodejczyków napisz to mówi amen świadek wierny i prawdziwy początek stworzenia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Laodycei** *** napisz: Oto, co mówi Amen,**** ***** Świadek wierny i prawdziwy,****** Początek******* Bożego stworzenia:********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[*I h : Najgorszym stanem duchowym jest letniość wynikająca z samozadowolenia. I f : Laodycea zn.: sprawiedliwość (dla) ludu (Λαοδίκεια ). Okres ten obejmuje lata Kościoła misyjnego i rozwoju demokracji, od 1900 do chwili obecnej.][**Laodycea : w czasach rzym. najbogatsze miasto Frygii. Znane było m.in. ze szkoły medycznej produkującej proszek frygijski na choroby oczu. Jezus w swoich słowach nawiązuje do tej spuścizny miasta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][****Amen to Bóg wierny swoim słowom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][*******Początek, ἀρχή,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8:22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Laodycei zgromadzenia napisz: Te (rzeczy) mówi Amen, świadek wierny i prawdziwy, początek stworzenia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laodejczyków napisz to mówi amen świadek wierny i prawdziwy początek stworzenia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2024-04-28T22:49:17Z</dcterms:modified>
</cp:coreProperties>
</file>