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wychowuję. Obudź więc w sobie zapał! Opamiętaj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miłuję, strofuję i karcę. Bądź więc gorliwy i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którychkolwiek miłuję, strofuję i karzę. Bądź tedy gorliwym,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 miłuję, strofuję i karzę. Bądź tedy żarliwym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ćwiczę. Bądź więc gorliwy i nawróć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Wszystkich, których miłuję, karcę i smagam; bądź tedy gorliwy i upamiętaj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tych wszystkich, których miłuję, upominam i karcę. Bądź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upominam i karcę. Bądź więc gorliwy i popraw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tych, których kocham, karcę i chłoszczę. Bądźże gorliwy i zacznij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Tych, których kocham, wychowuję z całą surowością.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wychowuję.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я люблю, тих розвінчую і виховую. Будь же ревний і покайся.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ilukolwiek pokocham, tych poprawiam i uczę. Ubiegaj się więc, gorliwie oraz skrusz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karcę i utrzymuję w karności każdego, kogo kocham, dołóż więc starań i odwróć się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 wszystkich, których kocham, tych upominam i karcę. Bądź więc gorliwy i okaż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których kocham, upominam i karzę. Bądź gorliwy i opamiętaj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2024-04-28T22:49:51Z</dcterms:modified>
</cp:coreProperties>
</file>