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czterech istot miała po sześć skrzydeł, wokół oraz wewnątrz pełno oczu, i bez przerwy, dniami i nocami, powtarzała: Święty, święty, święty jest Pan, Bóg Wszechmogący, który był, który jest i który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zaś z tych czterech stworzeń miało po sześć skrzydeł dokoła, a wewnątrz były pełne oczu. I bez odpoczynku, dniem i nocą mówią: Święty, święty, święty, Pan Bóg Wszechmogący, ten,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każde z osobna z onych czterech zwierząt miało sześć skrzydeł wokoło, a wewnątrz były pełne oczów, a odpoczynku nie mają we dnie i w nocy, mówiąc: Święty, święty, święty Pan, Bóg wszechmogący, który był i jest, i 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źwierzęta dawały chwałę i cześć i dziękowanie siedzącemu na stolicy, żywiącemu na wieki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Istoty żyjące - a każda z nich ma po sześć skrzydeł - dokoła i wewnątrz są pełne oczu, i bez wytchnienia mówią dniem i nocą: Święty, Święty, Święty, Pan Bóg wszechmogący,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tych czterech postaci miała po sześć skrzydeł, a wokoło i wewnątrz były pełne oczu; i nie odpoczywając ani w dzień, ani w nocy śpiewały: Święty, święty, święty jest Pan, Bóg Wszechmogący, który był i który jest, i 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zaś z czterech Istot żyjących miała po sześć skrzydeł, dookoła i wewnątrz były pełne oczu. I bez odpoczynku, dniem i nocą mówią: Święty, Święty, Święty. Pan, Bóg, Wszechmogący, Ten, który był i który jest, i który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czterech istot żywych miała po sześć skrzydeł i mnóstwo oczu na zewnątrz i wewnątrz. Powtarzały one nieustannie w dzień i w nocy: „Święty, Święty, Święty, Pan, Bóg Wszechmocny, który był, który jest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cztery istoty żywe — każda z nich ma po sześć skrzydeł, wokół i od środka pełne są oczu — nieustannie, dniem i nocą mówią: „Święty, święty, święty Pan, Bóg, Wszechwładca, KTÓRY BYŁ, KTÓRY JEST KTÓRY PRZYCHODZI”.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z nich miała sześć skrzydeł, a na nich mnóstwo oczu z obu stron. Nieustannie, dzień i noc rozbrzmiewają ich słowa: Święty, święty, święty Pan, Bóg, władca wszechrzeczy, który był jest, i już nadchodzi!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zwierzęta - a każde z nich ma po sześć skrzydeł - dokoła i wewnątrz są pełne oczu, i nie mają spoczynku, mówiąc dniem i nocą: ʼŚwięty, Święty, Święty, Pan, Bóg, Władca wszech rzeczy, który był, który jest i który przychodziʼ.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тварини, кожна з яких має по шість крил, довкола і всередині повні очей, - не мають спочинку ні вдень ні вночі, говорячи: Святий, святий, святий Господь, Бог Вседержитель, який був і є, і приходить!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żywe istoty każda w swoim rodzaju, mająca wokoło po sześć skrzydeł od wewnątrz są pełne oczu. Nie mają też wytchnienia dnia i nocy, mówiąc: Święty, święty, święty Pan Bóg, Wszechwładca; który był, jest i 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czerech istot miała sześć skrzydeł i była pokryta oczami w środku i na zewnątrz, a dniem i nocą nigdy nie przestawały mówić: "Święty, święty, święty jest Adonai, Bóg wojsk niebieskich, Ten, który był, który jest i który nadchodzi!".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czterech żywych stworzeń, każde z nich ma po sześć skrzydeł; wokoło i od spodu są pełne oczu. I nie mając odpoczynku dniem ani nocą, mówią: ”Święty, święty, święty jest Pan Bóg, Wszechmocny, który był i który jest, i który przychodzi”.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Istoty te miały po sześć skrzydeł i mnóstwo oczu—na całym ciele. Bez wytchnienia, dniem i nocą, wołały one: „Święty, święty, święty jest Pan, Wszechmocny Bóg. On był, jest i nadchodzi!”.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2024-04-28T10:19:35Z</dcterms:modified>
</cp:coreProperties>
</file>