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wielu aniołów. Otaczali oni tron, istoty oraz starszych, a ich liczba wynosiła miriady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miriad,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wielu aniołów dokoła tronu i stworzeń, i starszych, a liczba ich wynosiła dziesięć tysięcy razy dziesięć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Aniołów około onej stolicy, i onych zwierząt i onych starców; a była liczba ich tysiąckroć sto tysięcy i dziesięćkroć sto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anjołów około stolice, i źwierząt, i starszych, a była liczba ich tysiące tysięców,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Istot żyjących, i Starców, a liczba ich była miriady miriad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usłyszałem głos wielu aniołów wokoło tronu i postaci, i starców, a liczba ich wynosiła krocie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licznych aniołów wokół tronu i Istot żyjących, i Starszych, a liczba ich wynosiła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miałem widzenie, usłyszałem też głos licznych aniołów wokół tronu, istot żywych i starszych. Było ich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głos wielu aniołów wokół tronu i wokół tych żywych istot i starszych. A liczba ich — miriady miriadów i tysiące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 i usłyszałem śpiew niezliczonych zastępów anielskich wokół tronu, tych żywych istot i 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zwierząt, i Starców, a liczba ich była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почув голос багатьох ангелів довкола престолу; і тварин, і старців, - і число їх було десятки тисяч разів по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wokół tronu i usłyszałem głos wielu aniołów, istot żywych, i starszych, a ich liczba była miriady miriad, oraz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spojrzałem i usłyszałem dźwięk ogromnej rzeszy aniołów - tysiące tysięcy i miliony milionów! Wszyscy oni byli wokół tronu, żywych istot i 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wokół tronu, żywych stworzeń i starszych, a liczba ich była miriady miriadów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mnóstwo aniołów, otaczających tron, cztery istoty oraz starszych, i usłyszałem ich śpiew. Setki milionów aniołów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2024-04-29T03:59:52Z</dcterms:modified>
</cp:coreProperties>
</file>