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istoty żywe mówiły amen i dwudziestu czterech starszych upadło i oddało cześć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stworzenia mówiły: Amen.* Starsi zaś upadli i złożyli pokłon.**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cztery istoty żywe mówiły: Amen. A starsi upadli i pokłonili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istoty żywe mówiły amen i dwudziestu czterech starszych upadło i oddało cześć żyjącemu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7:12&lt;/x&gt;; &lt;x&gt;730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2024-04-29T04:25:33Z</dcterms:modified>
</cp:coreProperties>
</file>