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w niebie ani na ziemi ani pod ziemią otworzyć zwoju ani patrzeć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 niebie ani na ziemi, ani pod ziemią* nie mógł otworzyć zwoju ani do niego zajrzeć.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w niebie, ani na ziemi, ani popod ziemią otworzyć zwoju ani patrzeć (na)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w niebie ani na ziemi ani pod ziemią otworzyć zwoju ani patrzeć (na)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2024-04-29T07:53:25Z</dcterms:modified>
</cp:coreProperties>
</file>