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 jakby zabitego. Stał między tronem i czterema istotami oraz między starszymi. Miał siedem rogów i siedmioro oczu, które są siedmioma duchami Boga, rozesłanymi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między tronem i czterema stworzeniami, i między starszymi stał Baranek jakby zabity, który miał siedem rogów i siedmioro oczu, które są siedmioma Duchami Boga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między stolicą i czterema onemi zwierzętami, i między onymi starcami Baranek stał jako zabity, mając siedm rogów i siedm oczy, które są siedm duchów Bożych, posłanych na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widziałem: a oto w pośrzód stolice i czworga źwierząt i w pośrzodku starszych, baranek stojący jako zabity, mając siedm rogów i oczy siedm, które są siedm duchów Bożych posłanych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czterema Istotami żyjącymi a kręgiem Starców stojącego Baranka, jakby zabitego, a miał siedem rogów i siedmioro oczu, którymi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pośrodku między tronem a czterema postaciami i pośród starców stojącego Baranka jakby zabitego, który miał siedem rogów i siedmioro oczu; a to jest siedem duchów Bożych zesłanych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pomiędzy tronem a czterema Istotami żyjącymi i pomiędzy Starszymi stojącego Baranka, jakby zabitego. Miał on siedem rogów i siedmioro oczu, które są siedmioma Duchami Boga,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tronu, wśród czterech istot żywych i pośród starszych zobaczyłem stojącego Baranka - jakby złożonego w ofierze. Miał On siedem rogów i siedmioro oczu, to jest siedem Duchów Boga posłanych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że pomiędzy tronem i czterema istotami żywymi oraz tymi starszymi stoi Baranek jako złożony na ofiarę. Ma On siedem rogów i siedem oczu, a jest to siedem duchów Boga,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między tronem a czterema żywymi istotami i prezbiterami, stoi baranek, jakby zabity na ofiarę. Miał on siedem rogów i siedem oczu, to właśnie jest siedem duchów Bożych,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czworgiem Zwierząt a kręgiem Starców stojącego Baranka jakby zabitego. A miał siedem rogów i siedem oczu, to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глянув: ось серед престолу й чотирьох тварин, і серед старців стоїть ягня,- наче заколене, яке має сім рогів та сім очей, а вони - сім Божих духів, посланих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w centrum tronu, czterech żywych istot i wśród starszych, stanął jakby zabity na ofiarę Baranek, mając siedem rogów i siedem oczu, które są siedmioma duchami Boga, wysłanymi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koło tronu i czterech żywych istot, w otoczeniu starszych, stojącego Baranka, który wyglądał na zabitego. Miał siedem rogów i siedmioro oczu, które są siedmiorakim Duchem Bożym posłanym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tronu i czterech żywych stworzeń i pośród starszych ujrzałem stojącego baranka, jak gdyby zabitego, mającego siedem rogów i siedmioro oczu, a te oczy oznaczają siedem duchów Bożych, które zostały posłane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Baranka, stojącego przed tronem, w otoczeniu starszych i czterech istot. Wyglądał tak, jakby został złożony w ofierze. Baranek miał siedem rogów i siedmioro oczu, będących siedmioma Bożymi Duchami, wysłanymi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2024-04-28T20:23:42Z</dcterms:modified>
</cp:coreProperties>
</file>