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ukryjcie nas* przed obliczem** Tego, który siedzi na tronie, i przed gniewem*** Baranka,****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górom i skałom: Padnijcie na nas i skryjcie nas od oblicza siedzącego na tronie i od gniewu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gór i skał: Padnijcie na nas! Ukryjcie nas przed obliczem Tego, który siedzi na tronie, i przed gniewem Baranka!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zakryjcie nas przed obliczem zasiadającego na tronie i przed gniewem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górom i skałom: Upadnijcie na nas i zakryjcie nas przed obliczem tego, który siedzi na stolicy i przed gniewem tego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góram i skalam: Upadnicie na nas i zakryjcie nas od oblicza siedzącego na stolicy, i od gniewu barankowego;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skał: Spadnijcie na nas i zakryjcie nas przed obliczem Zasiadającego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zakryjcie nas przed obliczem tego, który siedzi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do skał: Padnijcie na nas i ukryjcie nas przed obliczem Tego, który siedzi na tronie,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góry i skały: „Spadnijcie na nas i zasłońcie nas przed obliczem Siedzącego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do gór i do skał: „Padnijcie na nas i ukryjcie nas przed obliczem Siedzącego na tronie i przed gniewem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wołali do gór i skał: Padnijcie na nas i ukryjcie nas przed wzrokiem tego, który siedzi na tronie i przed gniewem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skał: ʼPadnijcie na nas i ukryjcie nas przed obliczem Zasiadającego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прохаючи гори й каміння: Впадіть на нас і покрийте нас від обличчя того, що сидить на престолі, і від гніву ягняти!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górom i skałom: Spadnijcie na nas oraz ukryjcie nas od oblicza Tego, który siedzi na tronie oraz od uniesienia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"Spadnijcie na nas i ukryjcie nas przed obliczem Zasiadającego na tronie i przed furią Baranka!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masywów skalnych: ”Padnijcie na nas i ukryjcie nas przed obliczem Zasiadającego na tronie i przed srogim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marząc tylko o tym, aby zasypały ich przewracające się góry i spadające skały. W ten sposób chcieli bowiem ukryć się przed obliczem Tego, który zasiada na tronie, oraz przed gniewem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10:8&lt;/x&gt;; &lt;x&gt;490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2024-04-29T02:32:43Z</dcterms:modified>
</cp:coreProperties>
</file>