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gór i skał: Padnijcie na nas i ukryjcie nas* przed obliczem** Tego, który siedzi na tronie, i przed gniewem*** Baranka,****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górom i skałom: Padnijcie na nas i skryjcie nas od oblicza siedzącego na tronie i od gniewu baranka,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górom i skałom padnijcie na nas i ukryjcie nas od oblicza siedzącego na tronie i od gniewu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10:8&lt;/x&gt;; &lt;x&gt;490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2024-04-29T00:02:15Z</dcterms:modified>
</cp:coreProperties>
</file>