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0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na środku czterech istot żywych mówiący kwarta pszenicy denara i trzy kwarty jęczmienia denara i oliwie i winu nie czyniłbyś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głos, który pośród czterech stworzeń mówił: Choiniks* pszenicy za denara** i trzy choiniksy jęczmienia za denara; a oliwy i wina nie marnuj.***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jak głos na środku czterech istot żywych mówiący: Kwarta zboża denara i trzy kwarty jęczmienia denara. I oliwie i winu nie uczyń niesprawiedliwości.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na środku czterech istot żywych mówiący kwarta pszenicy denara i trzy kwarty jęczmienia denara i oliwie i winu nie czyniłbyś niesprawiedliwości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1,1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Denar, tj. 6 g/12 godz. pracy, zob. &lt;x&gt;470 18:28&lt;/x&gt;;&lt;x&gt;470 20:1-16&lt;/x&gt;.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Koń kary i jeździec z wagą to śmierć i głód. Normalnie za denara można było nabyć 15-20 razy więcej ziarna.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2024-04-29T01:09:57Z</dcterms:modified>
</cp:coreProperties>
</file>