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pieczęć czwartą usłyszałem głos czwartej istoty żywej mówiącej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czwartego stworzenia. Mówiło ono: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czwartą, usłyszałem głos czwartej istoty żywej mówiącej: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pieczęć czwartą usłyszałem głos czwartej istoty żywej mówiącej chodź i patrz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2024-04-28T20:11:15Z</dcterms:modified>
</cp:coreProperties>
</file>