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Aszera, dwanaście tysięcy z plemienia Naftalego, dwanaście tysięcy z 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 opieczętowanych, z pokolenia Neftalego dwanaście tysięcy opieczętowanych, z pokolenia Manassesa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dwanaście tysięcy popieczętowanych; z pokolenia Neftalimowego dwanaście tysięcy popieczętowanych; z pokolenia Manasesowego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Aser, dwanaście tysięcy pieczętowani. Z pokolenia Neftalim, dwanaście tysięcy pieczętowani. Z pokolenia Manasse,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Neftalego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dwanaście tysięcy. Z plemienia Neftalego - dwanaście tysięcy. Z plemienia Manassesa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Menassesa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Асирового - дванадцять тисяч, з племени Нефталимового - дванадцять тисяч, з племени Манасіїного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tych, co byli zapieczętowanymi; z plemienia Neftalima dwanaście tysięcy tych, co byli zapieczętowanymi; z plemienia Manassesa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- dwanaście tysięcy, z plemienia Naftalego - dwanaście tysięcy, z plemienia M'naszego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Asera, Neftalego,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2024-04-29T01:39:00Z</dcterms:modified>
</cp:coreProperties>
</file>