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84"/>
        <w:gridCol w:w="55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zobaczyłem i oto tłum wielki, którego policzyć jego nikt nie mógł, z  wszelkiego narodu i plemienia i ludów i języków, stojący przed ― tronem i przed ― Barankiem, ubranych w szaty białe, i palmy w ― rękach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zobaczyłem i oto tłum wielki którego policzyć go nikt mógł z każdego narodu i plemion i ludzi i języków stojący przed tronem i przed barankiem którzy są okryci długimi szatami białymi i palmy w rękach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zobaczyłem, a oto tłum wielki, którego nikt nie zdołał policzyć, stał przed tronem i przed Barankiem,* z każdego narodu,** plemienia, ludu i języka.*** Stali odziani w białe szaty,**** z palmami***** ****** w swoich rękach.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tych ujrzałem, i oto tłum liczny, którego policzyć go nikt (nie) mógł, ze każdego narodu i plemion i ludów i języków, stojący przed tronem i przed barankiem, odzianych w szaty białe i palmy w rękach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zobaczyłem i oto tłum wielki którego policzyć go nikt mógł z każdego narodu i plemion i ludzi i języków stojący przed tronem i przed barankiem którzy są okryci długimi szatami białymi i palmy w rękach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5:6&lt;/x&gt;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5:9&lt;/x&gt;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każdego narodu, plemienia, ludu i języka, ἐκ παντὸς ἔθνους καὶ φυλῶν καὶ λαῶν καὶ γλωσσῶν : z każdego może ozn.: (1) z większości, choć brak rodz. przed rz – bo raczej nie z tych, które wyginęły przed Jezusem; (2) z każdego, przy czym część dowiedziała się o tym poza ziemią.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3:5&lt;/x&gt;; &lt;x&gt;730 4:4&lt;/x&gt;; &lt;x&gt;730 6:11&lt;/x&gt;; &lt;x&gt;730 7:13-14&lt;/x&gt;; &lt;x&gt;730 19:14&lt;/x&gt;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Gałązek palmowych używano w czasie świąt (&lt;x&gt;30 23:40&lt;/x&gt;; &lt;x&gt;500 12:13&lt;/x&gt;).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&lt;x&gt;30 23:40&lt;/x&gt;; &lt;x&gt;500 12:13&lt;/x&gt;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2024-04-28T23:25:59Z</dcterms:modified>
</cp:coreProperties>
</file>