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89"/>
        <w:gridCol w:w="3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otworzył ― pieczęć ― siódmą, stała się cisza w ― niebie, jakieś pół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otworzył pieczęć siódmą stała się cisza w niebie jak pół godziny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siódmą pieczęć, nastała w niebie cisza* na około pół godziny.**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otworzył pieczęć siódmą, stało się milczenie w niebie jakieś pół godziny.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otworzył pieczęć siódmą stała się cisza w niebie jak pół godziny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Baranek otworzył siódmą pieczęć, na około pół godziny zaległa w niebie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siódmą pieczęć, nastała w niebie cisza na około pół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siódmą pieczęć, stało się milczenie na niebie, jakoby przez pół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siódmą pieczęć, zstało się milczenie na niebie jakoby pół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pieczęć siódmą, zapanowała w niebie cisza prawie na pół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zdjął siódmą pieczęć, nastało w niebie milczenie na około pół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siódmą pieczęć, nastała w niebie cisza na około pół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Baranek otworzył siódmą pieczęć, w niebie nastała cisza na około pół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otworzył pieczęć siódmą, zaległa w niebie cisza na mniej więcej pół godziny.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Baranek złamał siódmą pieczęć. Wtedy w niebie zapadła głęboka cisza na jakieś pół godziny.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siódmą pieczęć, zapanowała w niebie cisza jakby na półgodziny.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відкрив сьому печать, усе замовкло на небі десь на півгодини.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złamał siódmą pieczęć, powstało w Niebie milczenie przez około pół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Baranek złamał siódmą pieczęć, zapadła w niebie cisza - zdawało się, że na pół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siódmą pieczęć, nastała w niebie cisza na jakieś pół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Baranek złamał siódmą pieczęć, w całym niebie, na około pół godziny, zapanowała cisza.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&lt;x&gt;420 2:20&lt;/x&gt;; &lt;x&gt;430 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Milczenie to może ozn. ciszę przed burzą mających nastąpić plag; por. &lt;x&gt;730 8:5&lt;/x&gt;, zob. &lt;x&gt;730 4:5&lt;/x&gt;.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2024-04-28T06:48:52Z</dcterms:modified>
</cp:coreProperties>
</file>