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 się ― dym ― kadzenia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z  ręki ― zwiastuna przed ―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kadzideł* z modlitwami świętych** z ręki anioła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wstąpił dym kadzideł (z) modlitwami świętych z ręki zwiastuna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30:8-9&lt;/x&gt;; &lt;x&gt;30 16:13&lt;/x&gt;; &lt;x&gt;490 1:9-10&lt;/x&gt;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&lt;x&gt;230 141:2&lt;/x&gt;; &lt;x&gt;730 5:8&lt;/x&gt;; &lt;x&gt;730 6:9-10&lt;/x&gt;; 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2024-04-28T10:40:49Z</dcterms:modified>
</cp:coreProperties>
</file>