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0"/>
        <w:gridCol w:w="3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siedmiu zwiastunów ― mających ― siedem trąb, przygotowali siebie, aby zatrąbiliby.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zatrąbić.*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siedmiu zwiastunów mających siedem trąb przygotowali (siebie), aby zatrąbili.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zwiastunów mających siedem trąb przygotowali siebie aby zatrąbiliby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siedmiu aniołów z siedmioma trąbami przygotowywało się do zatrąbienia.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którzy mieli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siedm Aniołów, którzy mieli siedm trąb, nagotowało się, aby trąbili.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 anjołów, którzy mieli siedm trąb, nagotowali się, aby trąbili.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owych siedmiu aniołów, mających siedem trąb, sposobiło się do tego, 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aniołów, którzy mieli siedem trąb, przygotowywało się do trąbienia.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owych siedmiu aniołów, trzymających siedem trąb, przygotowało się do trąbienia.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siedmiu aniołów przyłożyło do ust siedem trąb, które im 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mających siedem trąb, przygotowało się, aby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сім ангелів, які мали сім сурем, приготувалися засурмити.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aniołów, którzy mieli siedem trąb, przygotowało się by zatrąbić.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z siedmioma szofarami szykowało się, aby w nie zadąć.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aniołów mających siedem trąb przygotowało się, aby w nie zadąć.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siedmiu aniołów, mających siedem trąb, przygotowało się do tego, aby zatrąbić.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2024-04-28T11:13:29Z</dcterms:modified>
</cp:coreProperties>
</file>