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49"/>
        <w:gridCol w:w="3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siedmiu zwiastunów ― mających ― siedem trąb, przygotowali siebie, aby zatrąbiliby.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siedmiu zwiastunów mających siedem trąb przygotowali siebie aby zatrąbiliby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siedmiu aniołów mających siedem trąb przygotowało się, aby zatrąbić.*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siedmiu zwiastunów mających siedem trąb przygotowali (siebie), aby zatrąbili.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siedmiu zwiastunów mających siedem trąb przygotowali siebie aby zatrąbiliby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2024-04-27T16:36:45Z</dcterms:modified>
</cp:coreProperties>
</file>