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6"/>
        <w:gridCol w:w="5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pierwszy zatrąbił i stał się grad i ogień który jest zmieszany w krwi i został rzucony na ― ziemię; i ― trzecia ― ziemi została spalona, i ― trzecia ― drzew została spalona, i cała trawa zielona została spalona.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pierwszy zwiastun zatrąbił i stał się grad i ogień który jest zmieszany krwią i został rzucony na ziemię i trzecia część drzew została spalona i cała trawa zielona została spalona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pierwszy; wtedy powstał grad i ogień* zmieszane z krwią** *** i zostały rzucone na ziemię; spłonęła trzecia część ziemi,**** spłonęła trzecia część drzew i spłonęła cała zielona trawa.*****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pierwszy zatrąbił. I stał się grad i ogień zmieszane (z) krwią, i rzucony został na ziemię. I (jedna) trzecia ziemi spalona została, i (jedna) trzecia drzew spalona została, i cała trawa zielona spalona została.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pierwszy zwiastun zatrąbił i stał się grad i ogień który jest zmieszany krwią i został rzucony na ziemię i trzecia (część) drzew została spalona i cała trawa zielona została spalona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Zatrąbił pierwszy. Na ten dźwięk powstały grad oraz ogień, pomieszane z krwią. Zostały one zrzucone na ziemię. Na skutek tego spłonęła trzecia część ziemi, trzecia część drzew oraz cała zielona trawa.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pierwszy anioł, i powstały grad i ogień zmieszane z krwią, i zrzucono je na ziemię. I spłonęła trzecia część drzew, spłonęła też cała zielona trawa.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pierwszy Anioł i stał się grad i ogień zmieszany ze krwią; i zrzucono to na ziemię, a trzecia część drzew zgorzała i wszelka trawa zielona spalona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pierwszy anjoł zatrąbił. I zstał się grad i ogień, zmieszane ze krwią, i zrzucone jest na ziemię: i trzecia część ziemie zgorzała, i trzecia część drzew zgorzała, i wszelka trawa zielona zgorzała.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zatrąbił. A powstały grad i ogień - pomieszane z krwią, i spadły na ziemię. A spłonęła trzecia część ziemi i spłonęła trzecia część drzew, i spłonęła wszystka trawa zielona.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pierwszy. I powstał grad i ogień przemieszane z krwią, i zostały rzucone na ziemię; i spłonęła jedna trzecia ziemi, spłonęła też jedna trzecia drzew, i spłonęła wszystka zielona trawa.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ten pierwszy, i powstały grad i ogień zmieszane z krwią, i zrzucono je na ziemię. I została spalona trzecia część ziemi, i trzecia część drzew, i cała zielona trawa.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Zatrąbił pierwszy. Na ziemię spadł grad i ogień zmieszany z krwią. Trzecia część ziemi została spalona, trzecia część drzew została spalona i wszelka trawa zielona została spalona.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Zatrąbił pierwszy. — Pojawił się grad i żar, zmieszane z krwią, i rzucone zostały na ziemię. Trzecia część ziemi spłonęła, trzecia część drzew spłonęła, każde zielone ziele spłonęło.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zatrąbił pierwszy anioł, spadł na ziemię ognisty grad zmieszany z krwią, który spalił jedną trzecią ziemi, jedną trzecią drzew i całą trawę.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zatrąbił: a powstał grad i ogień - pomieszane z krwią - i spadły na ziemię. I spłonęła trzecia część ziemi, i spłonęła trzecia część drzew, i spłonęła wszystka trawa zielona.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перший засурмив - і був град та вогонь, перемішані з кров'ю, і впали на землю, і третина землі згоріла, і третина дерев згоріла, і всяка зелена трава згоріла.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pierwszy anioł. Więc pojawił się grad i ogień, i zostały zmieszane we krwi, i zostało to wyrzucone na ziemię. Zatem została spalona trzecia część drzew oraz została spalona wszelka zielona trawa.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zadął w swój szofar, i nadszedł grad i ogień zmieszany z krwią, i został rzucony na ziemię. Spłonęła jedna trzecia ziemi, jedna trzecia drzew i cała zielona trawa.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pierwszy zadął w trąbę. I nastąpiły grad i ogień przemieszane z krwią, i rzucono to na ziemię; i spłonęła trzecia część ziemi, i spłonęła trzecia część drzew, i spłonęła wszelka zielona roślinność.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zatrąbił pierwszy z nich, na ziemię spadł grad i ogień zmieszany z krwią. Jedna trzecia część ziemi stanęła wtedy w płomieniach i spaliła się jedna trzecia drzew oraz wszystkie polne rośliny.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9:23-25&lt;/x&gt;; &lt;x&gt;230 18:13-14&lt;/x&gt;; &lt;x&gt;290 28:2&lt;/x&gt;; &lt;x&gt;330 38:22&lt;/x&gt;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Por. plagi egipskie, &lt;x&gt;20 9:13-25&lt;/x&gt;.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&lt;x&gt;360 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&lt;x&gt;450 13:8-9&lt;/x&gt;; &lt;x&gt;730 8:8-12&lt;/x&gt;; &lt;x&gt;730 9:15&lt;/x&gt;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 h : Cztery trąby tworzą jeden czteroetapowy rozdział dziejów (w. 13). Ozn. sąd nad imperium rzym. W 409 r. na Italię najechali Goci.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2024-04-27T16:11:11Z</dcterms:modified>
</cp:coreProperties>
</file>